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6979"/>
        <w:gridCol w:w="6979"/>
      </w:tblGrid>
      <w:tr w:rsidR="00644DCE">
        <w:tc>
          <w:tcPr>
            <w:tcW w:w="0" w:type="auto"/>
            <w:shd w:val="clear" w:color="auto" w:fill="FFFFFF"/>
            <w:vAlign w:val="center"/>
          </w:tcPr>
          <w:p w:rsidR="00644DCE" w:rsidRDefault="00512059">
            <w:pPr>
              <w:spacing w:before="10" w:after="0"/>
              <w:jc w:val="center"/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6"/>
              </w:rPr>
              <w:t>Văn phòng UBND tỉnh Quảng Nam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44DCE" w:rsidRDefault="00512059">
            <w:pPr>
              <w:spacing w:before="10" w:after="0"/>
              <w:jc w:val="center"/>
            </w:pPr>
            <w:r>
              <w:rPr>
                <w:rFonts w:ascii="Times New Roman" w:hAnsi="Times New Roman"/>
                <w:b/>
                <w:sz w:val="26"/>
              </w:rPr>
              <w:t>CỘNG HÒA XÃ HỘI CHỦ NGHĨA VIỆT NAM</w:t>
            </w:r>
          </w:p>
        </w:tc>
      </w:tr>
      <w:tr w:rsidR="00644DCE">
        <w:tc>
          <w:tcPr>
            <w:tcW w:w="6979" w:type="dxa"/>
          </w:tcPr>
          <w:p w:rsidR="00644DCE" w:rsidRDefault="00644DCE"/>
        </w:tc>
        <w:tc>
          <w:tcPr>
            <w:tcW w:w="0" w:type="auto"/>
            <w:shd w:val="clear" w:color="auto" w:fill="FFFFFF"/>
            <w:vAlign w:val="center"/>
          </w:tcPr>
          <w:p w:rsidR="00644DCE" w:rsidRDefault="00512059">
            <w:pPr>
              <w:spacing w:before="10" w:after="0"/>
              <w:jc w:val="center"/>
            </w:pPr>
            <w:r>
              <w:rPr>
                <w:rFonts w:ascii="Times New Roman" w:hAnsi="Times New Roman"/>
                <w:b/>
                <w:sz w:val="26"/>
              </w:rPr>
              <w:t>Độc lập - Tự do - Hạnh phúc</w:t>
            </w:r>
          </w:p>
        </w:tc>
      </w:tr>
      <w:tr w:rsidR="00644DCE">
        <w:tc>
          <w:tcPr>
            <w:tcW w:w="0" w:type="auto"/>
            <w:shd w:val="clear" w:color="auto" w:fill="FFFFFF"/>
            <w:vAlign w:val="center"/>
          </w:tcPr>
          <w:p w:rsidR="00644DCE" w:rsidRDefault="00512059">
            <w:pPr>
              <w:spacing w:before="10" w:after="0"/>
              <w:jc w:val="center"/>
            </w:pPr>
            <w:r>
              <w:rPr>
                <w:rFonts w:ascii="Times New Roman" w:hAnsi="Times New Roman"/>
                <w:b/>
                <w:sz w:val="26"/>
              </w:rPr>
              <w:t>------------*------------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44DCE" w:rsidRDefault="00512059">
            <w:pPr>
              <w:spacing w:before="10" w:after="0"/>
              <w:jc w:val="center"/>
            </w:pPr>
            <w:r>
              <w:rPr>
                <w:rFonts w:ascii="Times New Roman" w:hAnsi="Times New Roman"/>
                <w:b/>
                <w:sz w:val="26"/>
              </w:rPr>
              <w:t>------------o0o------------</w:t>
            </w:r>
          </w:p>
        </w:tc>
      </w:tr>
      <w:tr w:rsidR="00644DCE">
        <w:tc>
          <w:tcPr>
            <w:tcW w:w="6979" w:type="dxa"/>
          </w:tcPr>
          <w:p w:rsidR="00644DCE" w:rsidRPr="00590DAD" w:rsidRDefault="00644DCE">
            <w:pPr>
              <w:rPr>
                <w:color w:val="0070C0"/>
              </w:rPr>
            </w:pPr>
          </w:p>
        </w:tc>
        <w:tc>
          <w:tcPr>
            <w:tcW w:w="6979" w:type="dxa"/>
          </w:tcPr>
          <w:p w:rsidR="00644DCE" w:rsidRDefault="00644DCE"/>
        </w:tc>
      </w:tr>
      <w:tr w:rsidR="0042029C" w:rsidTr="0042029C">
        <w:tc>
          <w:tcPr>
            <w:tcW w:w="0" w:type="auto"/>
            <w:gridSpan w:val="2"/>
            <w:shd w:val="clear" w:color="auto" w:fill="FFFFFF"/>
            <w:vAlign w:val="center"/>
          </w:tcPr>
          <w:p w:rsidR="00644DCE" w:rsidRPr="00590DAD" w:rsidRDefault="00512059">
            <w:pPr>
              <w:spacing w:before="10" w:after="0"/>
              <w:jc w:val="center"/>
              <w:rPr>
                <w:color w:val="0070C0"/>
              </w:rPr>
            </w:pPr>
            <w:r w:rsidRPr="00590DAD">
              <w:rPr>
                <w:rFonts w:ascii="Times New Roman" w:hAnsi="Times New Roman"/>
                <w:b/>
                <w:color w:val="0070C0"/>
                <w:sz w:val="30"/>
              </w:rPr>
              <w:t>THỐNG KÊ TÌNH HÌNH XỬ LÝ CÔNG VIỆC TỪ NGÀY 01/01/2022 - 05/06/2022</w:t>
            </w:r>
          </w:p>
        </w:tc>
      </w:tr>
    </w:tbl>
    <w:p w:rsidR="00644DCE" w:rsidRDefault="00644DCE"/>
    <w:tbl>
      <w:tblPr>
        <w:tblW w:w="13851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5963"/>
        <w:gridCol w:w="1417"/>
        <w:gridCol w:w="1600"/>
        <w:gridCol w:w="1336"/>
        <w:gridCol w:w="1417"/>
        <w:gridCol w:w="1418"/>
      </w:tblGrid>
      <w:tr w:rsidR="0042029C" w:rsidTr="002C0E51">
        <w:trPr>
          <w:trHeight w:val="370"/>
        </w:trPr>
        <w:tc>
          <w:tcPr>
            <w:tcW w:w="700" w:type="dxa"/>
            <w:vMerge w:val="restart"/>
            <w:vAlign w:val="center"/>
          </w:tcPr>
          <w:p w:rsidR="00644DCE" w:rsidRPr="000A4E0A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b/>
                <w:sz w:val="28"/>
                <w:szCs w:val="28"/>
              </w:rPr>
              <w:t>TT</w:t>
            </w:r>
          </w:p>
        </w:tc>
        <w:tc>
          <w:tcPr>
            <w:tcW w:w="5963" w:type="dxa"/>
            <w:vMerge w:val="restart"/>
            <w:vAlign w:val="center"/>
          </w:tcPr>
          <w:p w:rsidR="00644DCE" w:rsidRPr="000A4E0A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b/>
                <w:sz w:val="28"/>
                <w:szCs w:val="28"/>
              </w:rPr>
              <w:t>Phòng ban/Đơn vị</w:t>
            </w:r>
          </w:p>
        </w:tc>
        <w:tc>
          <w:tcPr>
            <w:tcW w:w="1417" w:type="dxa"/>
            <w:vMerge w:val="restart"/>
            <w:vAlign w:val="center"/>
          </w:tcPr>
          <w:p w:rsidR="00644DCE" w:rsidRPr="000A4E0A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b/>
                <w:sz w:val="28"/>
                <w:szCs w:val="28"/>
              </w:rPr>
              <w:t>Tổng số công việc</w:t>
            </w:r>
          </w:p>
        </w:tc>
        <w:tc>
          <w:tcPr>
            <w:tcW w:w="2936" w:type="dxa"/>
            <w:gridSpan w:val="2"/>
            <w:vAlign w:val="center"/>
          </w:tcPr>
          <w:p w:rsidR="00644DCE" w:rsidRPr="000A4E0A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b/>
                <w:sz w:val="28"/>
                <w:szCs w:val="28"/>
              </w:rPr>
              <w:t>Đã hoàn thành</w:t>
            </w:r>
          </w:p>
        </w:tc>
        <w:tc>
          <w:tcPr>
            <w:tcW w:w="2835" w:type="dxa"/>
            <w:gridSpan w:val="2"/>
            <w:vAlign w:val="center"/>
          </w:tcPr>
          <w:p w:rsidR="00644DCE" w:rsidRPr="000A4E0A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b/>
                <w:sz w:val="28"/>
                <w:szCs w:val="28"/>
              </w:rPr>
              <w:t>Chưa hoàn thành</w:t>
            </w:r>
          </w:p>
        </w:tc>
      </w:tr>
      <w:tr w:rsidR="00644DCE" w:rsidTr="002C0E51">
        <w:trPr>
          <w:trHeight w:val="570"/>
        </w:trPr>
        <w:tc>
          <w:tcPr>
            <w:tcW w:w="700" w:type="dxa"/>
            <w:vMerge/>
            <w:vAlign w:val="center"/>
          </w:tcPr>
          <w:p w:rsidR="00644DCE" w:rsidRPr="000A4E0A" w:rsidRDefault="00644D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3" w:type="dxa"/>
            <w:vMerge/>
            <w:vAlign w:val="center"/>
          </w:tcPr>
          <w:p w:rsidR="00644DCE" w:rsidRPr="000A4E0A" w:rsidRDefault="00644D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644DCE" w:rsidRPr="000A4E0A" w:rsidRDefault="00644D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vAlign w:val="center"/>
          </w:tcPr>
          <w:p w:rsidR="00644DCE" w:rsidRPr="000A4E0A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b/>
                <w:sz w:val="28"/>
                <w:szCs w:val="28"/>
              </w:rPr>
              <w:t>Đúng hạn</w:t>
            </w:r>
          </w:p>
        </w:tc>
        <w:tc>
          <w:tcPr>
            <w:tcW w:w="1336" w:type="dxa"/>
            <w:vAlign w:val="center"/>
          </w:tcPr>
          <w:p w:rsidR="00644DCE" w:rsidRPr="000A4E0A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b/>
                <w:sz w:val="28"/>
                <w:szCs w:val="28"/>
              </w:rPr>
              <w:t>Trễ hạn</w:t>
            </w:r>
          </w:p>
        </w:tc>
        <w:tc>
          <w:tcPr>
            <w:tcW w:w="1417" w:type="dxa"/>
            <w:vAlign w:val="center"/>
          </w:tcPr>
          <w:p w:rsidR="00644DCE" w:rsidRPr="000A4E0A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b/>
                <w:sz w:val="28"/>
                <w:szCs w:val="28"/>
              </w:rPr>
              <w:t>Còn hạn</w:t>
            </w:r>
          </w:p>
        </w:tc>
        <w:tc>
          <w:tcPr>
            <w:tcW w:w="1418" w:type="dxa"/>
            <w:vAlign w:val="center"/>
          </w:tcPr>
          <w:p w:rsidR="00644DCE" w:rsidRPr="000A4E0A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b/>
                <w:sz w:val="28"/>
                <w:szCs w:val="28"/>
              </w:rPr>
              <w:t>Quá hạn</w:t>
            </w:r>
          </w:p>
        </w:tc>
      </w:tr>
      <w:tr w:rsidR="00644DCE" w:rsidTr="002C0E51">
        <w:tc>
          <w:tcPr>
            <w:tcW w:w="700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63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Ban An toàn giao thông tỉnh Quảng Nam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0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6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44DCE" w:rsidTr="002C0E51">
        <w:tc>
          <w:tcPr>
            <w:tcW w:w="700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63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Ban Dân tộc tỉnh Quảng Nam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00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36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44DCE" w:rsidTr="002C0E51">
        <w:tc>
          <w:tcPr>
            <w:tcW w:w="700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63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Ban Chỉ huy Phòng chống thiên tai và tìm kiếm cứu nạn tỉnh Quảng Nam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00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6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4DCE" w:rsidTr="002C0E51">
        <w:tc>
          <w:tcPr>
            <w:tcW w:w="700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63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Ban Quản lý dự án đầu tư xây dựng các công trình giao thông tỉnh Quảng Nam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00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6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4DCE" w:rsidTr="002C0E51">
        <w:tc>
          <w:tcPr>
            <w:tcW w:w="700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63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Ban Quản lý dự án đầu tư xây dựng các công trình nông nghiệp và phát triển nông thôn tỉnh Quảng Nam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00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6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44DCE" w:rsidTr="002C0E51">
        <w:tc>
          <w:tcPr>
            <w:tcW w:w="700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63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Ban Quản lý dự án Đầu tư xây dựng tỉnh Quảng Nam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00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6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44DCE" w:rsidTr="002C0E51">
        <w:tc>
          <w:tcPr>
            <w:tcW w:w="700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63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Ban Quản lý các Khu kinh tế và Khu công nghiệp tỉnh Quảng Nam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00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6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4DCE" w:rsidTr="002C0E51">
        <w:tc>
          <w:tcPr>
            <w:tcW w:w="700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63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Bộ Chỉ huy Quân sự tỉnh Quảng Nam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00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6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4DCE" w:rsidTr="002C0E51">
        <w:tc>
          <w:tcPr>
            <w:tcW w:w="700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63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Công an tỉnh Quảng Nam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00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6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44DCE" w:rsidTr="002C0E51">
        <w:tc>
          <w:tcPr>
            <w:tcW w:w="700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63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Cục Hải quan tỉnh Quảng Nam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00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6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4DCE" w:rsidTr="002C0E51">
        <w:tc>
          <w:tcPr>
            <w:tcW w:w="700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5963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Ban Quản lý Vườn Quốc gia Sông Thanh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00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6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44DCE" w:rsidTr="002C0E51">
        <w:tc>
          <w:tcPr>
            <w:tcW w:w="700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963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Cục thuế  tỉnh  Quảng Nam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00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6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44DCE" w:rsidTr="002C0E51">
        <w:tc>
          <w:tcPr>
            <w:tcW w:w="700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963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Đài Phát thanh - Truyền hình tỉnh Quảng Nam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00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6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44DCE" w:rsidTr="002C0E51">
        <w:tc>
          <w:tcPr>
            <w:tcW w:w="700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963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Kho bạc nhà nước tỉnh Quảng Nam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00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6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44DCE" w:rsidTr="002C0E51">
        <w:tc>
          <w:tcPr>
            <w:tcW w:w="700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963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Ngân hàng Nhà nước tỉnh Quảng Nam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00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6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44DCE" w:rsidTr="002C0E51">
        <w:tc>
          <w:tcPr>
            <w:tcW w:w="700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963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Sở Công thương tỉnh Quảng Nam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00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36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44DCE" w:rsidTr="002C0E51">
        <w:tc>
          <w:tcPr>
            <w:tcW w:w="700" w:type="dxa"/>
            <w:shd w:val="clear" w:color="auto" w:fill="FFFFFF"/>
            <w:vAlign w:val="center"/>
          </w:tcPr>
          <w:p w:rsidR="00644DCE" w:rsidRPr="00C94082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C94082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17</w:t>
            </w:r>
          </w:p>
        </w:tc>
        <w:tc>
          <w:tcPr>
            <w:tcW w:w="5963" w:type="dxa"/>
            <w:shd w:val="clear" w:color="auto" w:fill="FFFFFF"/>
            <w:vAlign w:val="center"/>
          </w:tcPr>
          <w:p w:rsidR="00644DCE" w:rsidRPr="00C94082" w:rsidRDefault="00512059">
            <w:pPr>
              <w:spacing w:before="10" w:after="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C94082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Sở Y tế tỉnh Quảng Nam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44DCE" w:rsidRPr="00C94082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C94082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7</w:t>
            </w:r>
          </w:p>
        </w:tc>
        <w:tc>
          <w:tcPr>
            <w:tcW w:w="1600" w:type="dxa"/>
            <w:shd w:val="clear" w:color="auto" w:fill="FFFFFF"/>
            <w:vAlign w:val="center"/>
          </w:tcPr>
          <w:p w:rsidR="00644DCE" w:rsidRPr="00C94082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C94082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0</w:t>
            </w:r>
          </w:p>
        </w:tc>
        <w:tc>
          <w:tcPr>
            <w:tcW w:w="1336" w:type="dxa"/>
            <w:shd w:val="clear" w:color="auto" w:fill="FFFFFF"/>
            <w:vAlign w:val="center"/>
          </w:tcPr>
          <w:p w:rsidR="00644DCE" w:rsidRPr="00C94082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C94082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44DCE" w:rsidRPr="00C94082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C94082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44DCE" w:rsidRPr="00C94082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C94082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6</w:t>
            </w:r>
          </w:p>
        </w:tc>
      </w:tr>
      <w:tr w:rsidR="00644DCE" w:rsidTr="002C0E51">
        <w:tc>
          <w:tcPr>
            <w:tcW w:w="700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963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Sở Giao Thông Vận Tải tỉnh Quảng Nam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00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36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44DCE" w:rsidTr="002C0E51">
        <w:tc>
          <w:tcPr>
            <w:tcW w:w="700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963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Sở Giáo dục và Đào tạo tỉnh Quảng Nam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00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6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44DCE" w:rsidTr="002C0E51">
        <w:tc>
          <w:tcPr>
            <w:tcW w:w="700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963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Sở Kế hoạch và Đầu tư tỉnh Quảng Nam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600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336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44DCE" w:rsidTr="002C0E51">
        <w:tc>
          <w:tcPr>
            <w:tcW w:w="700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963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Sở Khoa học và Công nghệ tỉnh Quảng Nam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00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6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44DCE" w:rsidTr="002C0E51">
        <w:tc>
          <w:tcPr>
            <w:tcW w:w="700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963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Sở Lao động, Thương binh và Xã hội tỉnh Quảng Nam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00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36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4DCE" w:rsidTr="002C0E51">
        <w:tc>
          <w:tcPr>
            <w:tcW w:w="700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963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Sở Ngoại Vụ tỉnh Quảng Nam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00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36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44DCE" w:rsidTr="002C0E51">
        <w:tc>
          <w:tcPr>
            <w:tcW w:w="700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963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Sở Nội vụ tỉnh Quảng Nam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00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36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44DCE" w:rsidTr="002C0E51">
        <w:tc>
          <w:tcPr>
            <w:tcW w:w="700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963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Sở Nông nghiệp và Phát triển nông thôn tỉnh Quảng Nam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00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6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4DCE" w:rsidTr="002C0E51">
        <w:tc>
          <w:tcPr>
            <w:tcW w:w="700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963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Sở Tài chính tỉnh Quảng Nam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00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6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4DCE" w:rsidTr="002C0E51">
        <w:tc>
          <w:tcPr>
            <w:tcW w:w="700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963" w:type="dxa"/>
            <w:shd w:val="clear" w:color="auto" w:fill="FFFFFF"/>
            <w:vAlign w:val="center"/>
          </w:tcPr>
          <w:p w:rsidR="00644DCE" w:rsidRPr="00154D74" w:rsidRDefault="00512059">
            <w:pPr>
              <w:spacing w:before="10" w:after="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54D7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Sở Tài nguyên và Môi trường tỉnh Quảng Nam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44DCE" w:rsidRPr="00154D74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54D7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20</w:t>
            </w:r>
          </w:p>
        </w:tc>
        <w:tc>
          <w:tcPr>
            <w:tcW w:w="1600" w:type="dxa"/>
            <w:shd w:val="clear" w:color="auto" w:fill="FFFFFF"/>
            <w:vAlign w:val="center"/>
          </w:tcPr>
          <w:p w:rsidR="00644DCE" w:rsidRPr="00154D74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54D7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2</w:t>
            </w:r>
          </w:p>
        </w:tc>
        <w:tc>
          <w:tcPr>
            <w:tcW w:w="1336" w:type="dxa"/>
            <w:shd w:val="clear" w:color="auto" w:fill="FFFFFF"/>
            <w:vAlign w:val="center"/>
          </w:tcPr>
          <w:p w:rsidR="00644DCE" w:rsidRPr="00154D74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54D7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44DCE" w:rsidRPr="00154D74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54D7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44DCE" w:rsidRPr="00154D74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54D7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7</w:t>
            </w:r>
          </w:p>
        </w:tc>
      </w:tr>
      <w:tr w:rsidR="00644DCE" w:rsidTr="002C0E51">
        <w:tc>
          <w:tcPr>
            <w:tcW w:w="700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963" w:type="dxa"/>
            <w:shd w:val="clear" w:color="auto" w:fill="FFFFFF"/>
            <w:vAlign w:val="center"/>
          </w:tcPr>
          <w:p w:rsidR="00644DCE" w:rsidRPr="00154D74" w:rsidRDefault="00512059">
            <w:pPr>
              <w:spacing w:before="10" w:after="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54D7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Sở Thông tin và Truyền thông tỉnh Quảng Nam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44DCE" w:rsidRPr="00154D74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54D7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26</w:t>
            </w:r>
          </w:p>
        </w:tc>
        <w:tc>
          <w:tcPr>
            <w:tcW w:w="1600" w:type="dxa"/>
            <w:shd w:val="clear" w:color="auto" w:fill="FFFFFF"/>
            <w:vAlign w:val="center"/>
          </w:tcPr>
          <w:p w:rsidR="00644DCE" w:rsidRPr="00154D74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54D7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11</w:t>
            </w:r>
          </w:p>
        </w:tc>
        <w:tc>
          <w:tcPr>
            <w:tcW w:w="1336" w:type="dxa"/>
            <w:shd w:val="clear" w:color="auto" w:fill="FFFFFF"/>
            <w:vAlign w:val="center"/>
          </w:tcPr>
          <w:p w:rsidR="00644DCE" w:rsidRPr="00154D74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54D7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44DCE" w:rsidRPr="00154D74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54D7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44DCE" w:rsidRPr="00154D74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54D7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7</w:t>
            </w:r>
          </w:p>
        </w:tc>
      </w:tr>
      <w:tr w:rsidR="00644DCE" w:rsidTr="002C0E51">
        <w:tc>
          <w:tcPr>
            <w:tcW w:w="700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963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Sở Tư pháp tỉnh Quảng Nam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00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6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44DCE" w:rsidTr="002C0E51">
        <w:tc>
          <w:tcPr>
            <w:tcW w:w="700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963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Sở Văn hóa, Thể thao và Du lịch tỉnh Quảng Nam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00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36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44DCE" w:rsidTr="002C0E51">
        <w:tc>
          <w:tcPr>
            <w:tcW w:w="700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963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Trung tâm Phục vụ hành chính công Quảng Nam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00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6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4DCE" w:rsidTr="002C0E51">
        <w:tc>
          <w:tcPr>
            <w:tcW w:w="700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963" w:type="dxa"/>
            <w:shd w:val="clear" w:color="auto" w:fill="FFFFFF"/>
            <w:vAlign w:val="center"/>
          </w:tcPr>
          <w:p w:rsidR="00644DCE" w:rsidRPr="00154D74" w:rsidRDefault="00512059">
            <w:pPr>
              <w:spacing w:before="10" w:after="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54D7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Sở Xây dựng tỉnh Quảng Nam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44DCE" w:rsidRPr="00154D74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54D7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12</w:t>
            </w:r>
          </w:p>
        </w:tc>
        <w:tc>
          <w:tcPr>
            <w:tcW w:w="1600" w:type="dxa"/>
            <w:shd w:val="clear" w:color="auto" w:fill="FFFFFF"/>
            <w:vAlign w:val="center"/>
          </w:tcPr>
          <w:p w:rsidR="00644DCE" w:rsidRPr="00154D74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54D7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5</w:t>
            </w:r>
          </w:p>
        </w:tc>
        <w:tc>
          <w:tcPr>
            <w:tcW w:w="1336" w:type="dxa"/>
            <w:shd w:val="clear" w:color="auto" w:fill="FFFFFF"/>
            <w:vAlign w:val="center"/>
          </w:tcPr>
          <w:p w:rsidR="00644DCE" w:rsidRPr="00154D74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54D7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44DCE" w:rsidRPr="00154D74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54D7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44DCE" w:rsidRPr="00154D74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54D7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4</w:t>
            </w:r>
          </w:p>
        </w:tc>
      </w:tr>
      <w:tr w:rsidR="00644DCE" w:rsidTr="002C0E51">
        <w:tc>
          <w:tcPr>
            <w:tcW w:w="700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963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Thanh Tra tỉnh Quảng Nam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00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36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44DCE" w:rsidTr="002C0E51">
        <w:tc>
          <w:tcPr>
            <w:tcW w:w="700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5963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Trường Cao đẳng Quảng Nam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00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6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4DCE" w:rsidTr="002C0E51">
        <w:tc>
          <w:tcPr>
            <w:tcW w:w="700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963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Trường Cao đẳng Y tế Quảng Nam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00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6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4DCE" w:rsidTr="002C0E51">
        <w:tc>
          <w:tcPr>
            <w:tcW w:w="700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963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Trường Đại học Quảng Nam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00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6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4DCE" w:rsidTr="002C0E51">
        <w:tc>
          <w:tcPr>
            <w:tcW w:w="700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963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Văn phòng Điều phối nông thôn mới tỉnh Quảng Nam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00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6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44DCE" w:rsidTr="002C0E51">
        <w:tc>
          <w:tcPr>
            <w:tcW w:w="700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963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Văn phòng UBND tỉnh Quảng Nam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00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6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44DCE" w:rsidTr="002C0E51">
        <w:tc>
          <w:tcPr>
            <w:tcW w:w="700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963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UBND huyện Bắc Trà My tỉnh Quảng Nam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00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36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44DCE" w:rsidTr="002C0E51">
        <w:tc>
          <w:tcPr>
            <w:tcW w:w="700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963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UBND huyện Duy Xuyên Tỉnh Quảng Nam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00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6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44DCE" w:rsidTr="002C0E51">
        <w:tc>
          <w:tcPr>
            <w:tcW w:w="700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963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UBND huyện Đại Lộc tỉnh Quảng Nam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00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6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44DCE" w:rsidTr="002C0E51">
        <w:tc>
          <w:tcPr>
            <w:tcW w:w="700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963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UBND huyện Đông Giang tỉnh Quảng Nam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00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6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44DCE" w:rsidTr="002C0E51">
        <w:tc>
          <w:tcPr>
            <w:tcW w:w="700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963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UBND huyện Hiệp Đức tỉnh Quảng Nam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00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6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44DCE" w:rsidTr="002C0E51">
        <w:tc>
          <w:tcPr>
            <w:tcW w:w="700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963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UBND huyện Quế Sơn tỉnh Quảng Nam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00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6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44DCE" w:rsidTr="002C0E51">
        <w:tc>
          <w:tcPr>
            <w:tcW w:w="700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963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UBND huyện Nam Giang tỉnh Quảng Nam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00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6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44DCE" w:rsidTr="002C0E51">
        <w:tc>
          <w:tcPr>
            <w:tcW w:w="700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963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UBND huyện Nam Trà My tỉnh Quảng Nam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00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36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44DCE" w:rsidTr="002C0E51">
        <w:tc>
          <w:tcPr>
            <w:tcW w:w="700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963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UBND huyện Nông Sơn tỉnh Quảng Nam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00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6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44DCE" w:rsidTr="002C0E51">
        <w:tc>
          <w:tcPr>
            <w:tcW w:w="700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963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UBND huyện Núi Thành tỉnh Quảng Nam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00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6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44DCE" w:rsidTr="002C0E51">
        <w:tc>
          <w:tcPr>
            <w:tcW w:w="700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963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UBND huyện Phú Ninh tỉnh Quảng Nam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00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6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44DCE" w:rsidTr="002C0E51">
        <w:tc>
          <w:tcPr>
            <w:tcW w:w="700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963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UBND huyện Phước Sơn tỉnh Quảng Nam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00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6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44DCE" w:rsidTr="002C0E51">
        <w:tc>
          <w:tcPr>
            <w:tcW w:w="700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963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UBND huyện Tây Giang tỉnh Quảng Nam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00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6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44DCE" w:rsidTr="002C0E51">
        <w:tc>
          <w:tcPr>
            <w:tcW w:w="700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963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UBND huyện Tiên Phước tỉnh Quảng Nam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00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36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44DCE" w:rsidTr="002C0E51">
        <w:tc>
          <w:tcPr>
            <w:tcW w:w="700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963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UBND huyện Thăng Bình tỉnh Quảng Nam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00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6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44DCE" w:rsidTr="002C0E51">
        <w:tc>
          <w:tcPr>
            <w:tcW w:w="700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963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UBND thị xã Điện Bàn tỉnh Quảng Nam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00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6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44DCE" w:rsidTr="002C0E51">
        <w:tc>
          <w:tcPr>
            <w:tcW w:w="700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963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UBND thành phố Hội An tỉnh Quảng Nam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00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6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44DCE" w:rsidTr="002C0E51">
        <w:tc>
          <w:tcPr>
            <w:tcW w:w="700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963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UBND thành phố Tam Kỳ tỉnh Quảng Nam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00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6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44DCE" w:rsidRPr="000A4E0A" w:rsidRDefault="00512059">
            <w:pPr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512059" w:rsidRDefault="00512059"/>
    <w:sectPr w:rsidR="00512059" w:rsidSect="00A50662">
      <w:pgSz w:w="16839" w:h="11907" w:orient="landscape" w:code="9"/>
      <w:pgMar w:top="1134" w:right="1440" w:bottom="113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DCE"/>
    <w:rsid w:val="000A4E0A"/>
    <w:rsid w:val="00154D74"/>
    <w:rsid w:val="002C0E51"/>
    <w:rsid w:val="0042029C"/>
    <w:rsid w:val="00512059"/>
    <w:rsid w:val="00590DAD"/>
    <w:rsid w:val="00644DCE"/>
    <w:rsid w:val="00844378"/>
    <w:rsid w:val="00A50662"/>
    <w:rsid w:val="00C94082"/>
    <w:rsid w:val="00D6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3646D8-E44C-4BF8-B535-353A8DEF6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</cp:revision>
  <dcterms:created xsi:type="dcterms:W3CDTF">2022-06-05T11:32:00Z</dcterms:created>
  <dcterms:modified xsi:type="dcterms:W3CDTF">2022-06-05T11:32:00Z</dcterms:modified>
</cp:coreProperties>
</file>